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472557" w:rsidR="009815C7" w:rsidRPr="007B0071" w:rsidRDefault="00EE3F7F" w:rsidP="00373F3E">
      <w:pPr>
        <w:spacing w:after="0" w:line="240" w:lineRule="auto"/>
        <w:jc w:val="center"/>
        <w:rPr>
          <w:rFonts w:ascii="Sylfaen" w:hAnsi="Sylfaen" w:cs="Sylfaen"/>
          <w:b/>
          <w:lang w:val="ka-GE"/>
        </w:rPr>
      </w:pPr>
      <w:r w:rsidRPr="00EE3F7F">
        <w:rPr>
          <w:rFonts w:ascii="Sylfaen" w:hAnsi="Sylfaen" w:cs="Sylfaen"/>
          <w:b/>
          <w:lang w:val="ka-GE"/>
        </w:rPr>
        <w:t>გმირი კურსანტების  ქუჩა №14; №16; №18  წყალარინების ქსელის</w:t>
      </w:r>
      <w:r>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17EA7A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E3F7F" w:rsidRPr="00EE3F7F">
        <w:rPr>
          <w:rFonts w:ascii="Sylfaen" w:hAnsi="Sylfaen" w:cs="Sylfaen"/>
          <w:lang w:val="ka-GE"/>
        </w:rPr>
        <w:t>გმირი კურსანტების  ქუჩა №14; №16; №18  წყალარინების 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A7805A2" w:rsidR="00DB5C8D" w:rsidRPr="006005A1" w:rsidRDefault="00EE3F7F" w:rsidP="00696A50">
      <w:pPr>
        <w:spacing w:after="0" w:line="240" w:lineRule="auto"/>
        <w:jc w:val="both"/>
        <w:rPr>
          <w:rFonts w:ascii="Sylfaen" w:hAnsi="Sylfaen" w:cs="Sylfaen"/>
          <w:lang w:val="ka-GE"/>
        </w:rPr>
      </w:pPr>
      <w:r w:rsidRPr="00EE3F7F">
        <w:rPr>
          <w:rFonts w:ascii="Sylfaen" w:hAnsi="Sylfaen" w:cs="Sylfaen"/>
          <w:lang w:val="ka-GE"/>
        </w:rPr>
        <w:t>გმირი კურსანტების  ქუჩა №14; №16; №18  წყალარინების ქსელის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17E6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E3F7F">
        <w:rPr>
          <w:rFonts w:ascii="Sylfaen" w:hAnsi="Sylfaen"/>
          <w:lang w:val="ka-GE"/>
        </w:rPr>
        <w:t>გლდანი-ნაძალადევის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79E31C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A74751">
        <w:rPr>
          <w:rFonts w:ascii="Sylfaen" w:hAnsi="Sylfaen" w:cs="Sylfaen"/>
          <w:b/>
          <w:sz w:val="20"/>
          <w:szCs w:val="20"/>
          <w:lang w:val="ka-GE"/>
        </w:rPr>
        <w:t xml:space="preserve"> 6</w:t>
      </w:r>
      <w:bookmarkStart w:id="1" w:name="_GoBack"/>
      <w:bookmarkEnd w:id="1"/>
      <w:r w:rsidR="00B728B2">
        <w:rPr>
          <w:rFonts w:ascii="Sylfaen" w:hAnsi="Sylfaen" w:cs="Sylfaen"/>
          <w:b/>
          <w:sz w:val="20"/>
          <w:szCs w:val="20"/>
          <w:lang w:val="ka-GE"/>
        </w:rPr>
        <w:t xml:space="preserve"> დეკ</w:t>
      </w:r>
      <w:r w:rsidR="00730D06">
        <w:rPr>
          <w:rFonts w:ascii="Sylfaen" w:hAnsi="Sylfaen" w:cs="Sylfaen"/>
          <w:b/>
          <w:sz w:val="20"/>
          <w:szCs w:val="20"/>
          <w:lang w:val="ka-GE"/>
        </w:rPr>
        <w:t>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2025" w14:textId="77777777" w:rsidR="00765CD8" w:rsidRDefault="00765CD8" w:rsidP="007902EA">
      <w:pPr>
        <w:spacing w:after="0" w:line="240" w:lineRule="auto"/>
      </w:pPr>
      <w:r>
        <w:separator/>
      </w:r>
    </w:p>
  </w:endnote>
  <w:endnote w:type="continuationSeparator" w:id="0">
    <w:p w14:paraId="13BDCD38" w14:textId="77777777" w:rsidR="00765CD8" w:rsidRDefault="00765CD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B2C051A" w:rsidR="004A3BD8" w:rsidRDefault="004A3BD8">
        <w:pPr>
          <w:pStyle w:val="Footer"/>
          <w:jc w:val="right"/>
        </w:pPr>
        <w:r>
          <w:fldChar w:fldCharType="begin"/>
        </w:r>
        <w:r>
          <w:instrText xml:space="preserve"> PAGE   \* MERGEFORMAT </w:instrText>
        </w:r>
        <w:r>
          <w:fldChar w:fldCharType="separate"/>
        </w:r>
        <w:r w:rsidR="00765CD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56AF" w14:textId="77777777" w:rsidR="00765CD8" w:rsidRDefault="00765CD8" w:rsidP="007902EA">
      <w:pPr>
        <w:spacing w:after="0" w:line="240" w:lineRule="auto"/>
      </w:pPr>
      <w:r>
        <w:separator/>
      </w:r>
    </w:p>
  </w:footnote>
  <w:footnote w:type="continuationSeparator" w:id="0">
    <w:p w14:paraId="447335D1" w14:textId="77777777" w:rsidR="00765CD8" w:rsidRDefault="00765CD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65CD8"/>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751"/>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F7F"/>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CD73-D4C9-486A-9DFA-EEF04B13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2022-11-29T13:11:00Z</dcterms:modified>
</cp:coreProperties>
</file>